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CA" w:rsidRDefault="006D65CA" w:rsidP="006D65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6D65CA" w:rsidRDefault="006D65CA" w:rsidP="006D6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Акулова Оксана Александровна, </w:t>
      </w:r>
    </w:p>
    <w:p w:rsidR="006D65CA" w:rsidRDefault="008D635D" w:rsidP="006D6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E8F">
        <w:rPr>
          <w:rFonts w:ascii="Times New Roman" w:hAnsi="Times New Roman" w:cs="Times New Roman"/>
          <w:sz w:val="28"/>
          <w:szCs w:val="28"/>
        </w:rPr>
        <w:t>5</w:t>
      </w:r>
      <w:r w:rsidR="00566D0B">
        <w:rPr>
          <w:rFonts w:ascii="Times New Roman" w:hAnsi="Times New Roman" w:cs="Times New Roman"/>
          <w:sz w:val="28"/>
          <w:szCs w:val="28"/>
        </w:rPr>
        <w:t xml:space="preserve"> </w:t>
      </w:r>
      <w:r w:rsidR="006D65CA">
        <w:rPr>
          <w:rFonts w:ascii="Times New Roman" w:hAnsi="Times New Roman" w:cs="Times New Roman"/>
          <w:sz w:val="28"/>
          <w:szCs w:val="28"/>
        </w:rPr>
        <w:t>группа</w:t>
      </w:r>
    </w:p>
    <w:p w:rsidR="006D65CA" w:rsidRPr="006D65CA" w:rsidRDefault="00CD0E8F" w:rsidP="006D6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</w:t>
      </w:r>
      <w:r w:rsidR="006D65C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D65CA" w:rsidRDefault="00566D0B" w:rsidP="006D6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6D65CA" w:rsidRPr="00344450" w:rsidRDefault="006D65CA" w:rsidP="007B5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450">
        <w:rPr>
          <w:rFonts w:ascii="Times New Roman" w:hAnsi="Times New Roman" w:cs="Times New Roman"/>
          <w:b/>
          <w:sz w:val="28"/>
          <w:szCs w:val="28"/>
        </w:rPr>
        <w:t>Тема: «</w:t>
      </w:r>
      <w:r w:rsidR="008D635D">
        <w:rPr>
          <w:rFonts w:ascii="Times New Roman" w:hAnsi="Times New Roman" w:cs="Times New Roman"/>
          <w:b/>
          <w:sz w:val="28"/>
          <w:szCs w:val="28"/>
        </w:rPr>
        <w:t>Функции, их свойства и графики</w:t>
      </w:r>
      <w:r w:rsidRPr="00344450">
        <w:rPr>
          <w:rFonts w:ascii="Times New Roman" w:hAnsi="Times New Roman" w:cs="Times New Roman"/>
          <w:b/>
          <w:sz w:val="28"/>
          <w:szCs w:val="28"/>
        </w:rPr>
        <w:t>» (</w:t>
      </w:r>
      <w:r w:rsidR="00723834">
        <w:rPr>
          <w:rFonts w:ascii="Times New Roman" w:hAnsi="Times New Roman" w:cs="Times New Roman"/>
          <w:b/>
          <w:sz w:val="28"/>
          <w:szCs w:val="28"/>
        </w:rPr>
        <w:t>1</w:t>
      </w:r>
      <w:r w:rsidRPr="00344450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566D0B" w:rsidRDefault="00566D0B" w:rsidP="00353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94" w:type="dxa"/>
        <w:tblLook w:val="04A0"/>
      </w:tblPr>
      <w:tblGrid>
        <w:gridCol w:w="2660"/>
        <w:gridCol w:w="4352"/>
        <w:gridCol w:w="3382"/>
      </w:tblGrid>
      <w:tr w:rsidR="00566D0B" w:rsidRPr="006C4CF7" w:rsidTr="00566D0B">
        <w:trPr>
          <w:trHeight w:val="310"/>
        </w:trPr>
        <w:tc>
          <w:tcPr>
            <w:tcW w:w="2660" w:type="dxa"/>
          </w:tcPr>
          <w:p w:rsidR="00566D0B" w:rsidRPr="006C4CF7" w:rsidRDefault="00566D0B" w:rsidP="00BC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F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352" w:type="dxa"/>
          </w:tcPr>
          <w:p w:rsidR="00566D0B" w:rsidRPr="006C4CF7" w:rsidRDefault="00566D0B" w:rsidP="00BC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F7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3382" w:type="dxa"/>
          </w:tcPr>
          <w:p w:rsidR="00566D0B" w:rsidRPr="006C4CF7" w:rsidRDefault="00566D0B" w:rsidP="00BC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F7">
              <w:rPr>
                <w:rFonts w:ascii="Times New Roman" w:hAnsi="Times New Roman" w:cs="Times New Roman"/>
                <w:sz w:val="28"/>
                <w:szCs w:val="28"/>
              </w:rPr>
              <w:t>Куда отправлять ответы</w:t>
            </w:r>
          </w:p>
        </w:tc>
      </w:tr>
      <w:tr w:rsidR="00566D0B" w:rsidRPr="006C4CF7" w:rsidTr="00566D0B">
        <w:trPr>
          <w:trHeight w:val="1099"/>
        </w:trPr>
        <w:tc>
          <w:tcPr>
            <w:tcW w:w="2660" w:type="dxa"/>
            <w:vMerge w:val="restart"/>
          </w:tcPr>
          <w:p w:rsidR="00566D0B" w:rsidRPr="006C4CF7" w:rsidRDefault="00566D0B" w:rsidP="00BC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РАССПЕЧАТАТЬ ЛЕКЦИЮ или сохранить в электронном виде</w:t>
            </w:r>
          </w:p>
        </w:tc>
        <w:tc>
          <w:tcPr>
            <w:tcW w:w="4352" w:type="dxa"/>
            <w:vMerge w:val="restart"/>
          </w:tcPr>
          <w:p w:rsidR="00566D0B" w:rsidRPr="00566D0B" w:rsidRDefault="00566D0B" w:rsidP="002F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число, тему лекции, </w:t>
            </w:r>
            <w:r w:rsidR="008D635D">
              <w:rPr>
                <w:rFonts w:ascii="Times New Roman" w:hAnsi="Times New Roman" w:cs="Times New Roman"/>
                <w:sz w:val="28"/>
                <w:szCs w:val="28"/>
              </w:rPr>
              <w:t>выписать определения, и примеры графиков.</w:t>
            </w:r>
          </w:p>
          <w:p w:rsidR="00566D0B" w:rsidRPr="00566D0B" w:rsidRDefault="00566D0B" w:rsidP="002F7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 w:val="restart"/>
          </w:tcPr>
          <w:p w:rsidR="00566D0B" w:rsidRDefault="00812572" w:rsidP="00BC78F9">
            <w:hyperlink r:id="rId5" w:history="1">
              <w:r w:rsidR="00566D0B" w:rsidRPr="006C4C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https://vk.com/id346779366</w:t>
              </w:r>
            </w:hyperlink>
          </w:p>
          <w:p w:rsidR="00566D0B" w:rsidRDefault="00566D0B" w:rsidP="00BC78F9"/>
          <w:p w:rsidR="00566D0B" w:rsidRPr="006C4CF7" w:rsidRDefault="00812572" w:rsidP="00566D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66D0B" w:rsidRPr="006C4CF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coboksi</w:t>
              </w:r>
              <w:r w:rsidR="00566D0B" w:rsidRPr="006C4C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79@</w:t>
              </w:r>
              <w:r w:rsidR="00566D0B" w:rsidRPr="006C4CF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6D0B" w:rsidRPr="006C4C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6D0B" w:rsidRPr="006C4CF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66D0B" w:rsidRPr="006C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D0B" w:rsidRPr="006C4CF7" w:rsidTr="00566D0B">
        <w:trPr>
          <w:trHeight w:val="1077"/>
        </w:trPr>
        <w:tc>
          <w:tcPr>
            <w:tcW w:w="2660" w:type="dxa"/>
            <w:vMerge/>
          </w:tcPr>
          <w:p w:rsidR="00566D0B" w:rsidRPr="006C4CF7" w:rsidRDefault="00566D0B" w:rsidP="00BC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vMerge/>
          </w:tcPr>
          <w:p w:rsidR="00566D0B" w:rsidRDefault="00566D0B" w:rsidP="00BC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566D0B" w:rsidRPr="006C4CF7" w:rsidRDefault="00566D0B" w:rsidP="00BC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D0B" w:rsidRPr="006C4CF7" w:rsidTr="00566D0B">
        <w:trPr>
          <w:trHeight w:val="322"/>
        </w:trPr>
        <w:tc>
          <w:tcPr>
            <w:tcW w:w="2660" w:type="dxa"/>
            <w:vMerge/>
          </w:tcPr>
          <w:p w:rsidR="00566D0B" w:rsidRPr="006C4CF7" w:rsidRDefault="00566D0B" w:rsidP="00BC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vMerge/>
          </w:tcPr>
          <w:p w:rsidR="00566D0B" w:rsidRDefault="00566D0B" w:rsidP="00BC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566D0B" w:rsidRPr="006C4CF7" w:rsidRDefault="00566D0B" w:rsidP="00BC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D0B" w:rsidRPr="006C4CF7" w:rsidTr="00566D0B">
        <w:trPr>
          <w:trHeight w:val="322"/>
        </w:trPr>
        <w:tc>
          <w:tcPr>
            <w:tcW w:w="2660" w:type="dxa"/>
            <w:vMerge/>
          </w:tcPr>
          <w:p w:rsidR="00566D0B" w:rsidRPr="006C4CF7" w:rsidRDefault="00566D0B" w:rsidP="00BC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vMerge/>
          </w:tcPr>
          <w:p w:rsidR="00566D0B" w:rsidRDefault="00566D0B" w:rsidP="00BC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566D0B" w:rsidRPr="006C4CF7" w:rsidRDefault="00566D0B" w:rsidP="00BC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00F" w:rsidRDefault="00E6100F" w:rsidP="00E610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сдачи: </w:t>
      </w:r>
      <w:r w:rsidR="00CD0E8F">
        <w:rPr>
          <w:rFonts w:ascii="Times New Roman" w:hAnsi="Times New Roman" w:cs="Times New Roman"/>
          <w:b/>
          <w:sz w:val="28"/>
          <w:szCs w:val="28"/>
        </w:rPr>
        <w:t>30.11.2021</w:t>
      </w:r>
    </w:p>
    <w:p w:rsidR="006C3C22" w:rsidRDefault="006C3C22" w:rsidP="008D63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6023">
        <w:rPr>
          <w:rFonts w:ascii="Times New Roman" w:hAnsi="Times New Roman" w:cs="Times New Roman"/>
          <w:sz w:val="28"/>
          <w:szCs w:val="28"/>
        </w:rPr>
        <w:t>Лекция №1</w:t>
      </w:r>
    </w:p>
    <w:p w:rsidR="006C3C22" w:rsidRPr="00891F11" w:rsidRDefault="006C3C22" w:rsidP="008D63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F11">
        <w:rPr>
          <w:rFonts w:ascii="Times New Roman" w:hAnsi="Times New Roman" w:cs="Times New Roman"/>
          <w:sz w:val="24"/>
          <w:szCs w:val="24"/>
        </w:rPr>
        <w:t>Функции, их свойства и графики</w:t>
      </w:r>
    </w:p>
    <w:p w:rsidR="00CD0E8F" w:rsidRPr="00891F11" w:rsidRDefault="00566D0B" w:rsidP="006C3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91F11">
        <w:rPr>
          <w:rFonts w:ascii="Times New Roman" w:hAnsi="Times New Roman" w:cs="Times New Roman"/>
          <w:sz w:val="24"/>
          <w:szCs w:val="24"/>
        </w:rPr>
        <w:t xml:space="preserve"> </w:t>
      </w:r>
      <w:r w:rsidRPr="00891F11">
        <w:rPr>
          <w:rFonts w:ascii="Times New Roman" w:hAnsi="Times New Roman" w:cs="Times New Roman"/>
          <w:sz w:val="24"/>
          <w:szCs w:val="24"/>
        </w:rPr>
        <w:br/>
      </w:r>
      <w:r w:rsidR="00CD0E8F" w:rsidRPr="00891F11">
        <w:rPr>
          <w:rFonts w:ascii="Times New Roman" w:hAnsi="Times New Roman" w:cs="Times New Roman"/>
          <w:noProof/>
          <w:sz w:val="24"/>
          <w:szCs w:val="24"/>
        </w:rPr>
        <w:t>План:</w:t>
      </w:r>
    </w:p>
    <w:p w:rsidR="00CD0E8F" w:rsidRPr="00891F11" w:rsidRDefault="00CD0E8F" w:rsidP="00CD0E8F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>Основные понятия</w:t>
      </w:r>
    </w:p>
    <w:p w:rsidR="00CD0E8F" w:rsidRPr="00891F11" w:rsidRDefault="00CD0E8F" w:rsidP="00CD0E8F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>Линейная функция</w:t>
      </w:r>
    </w:p>
    <w:p w:rsidR="00CD0E8F" w:rsidRPr="00891F11" w:rsidRDefault="00CD0E8F" w:rsidP="00CD0E8F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>Квадратичная функция</w:t>
      </w:r>
    </w:p>
    <w:p w:rsidR="00CD0E8F" w:rsidRPr="00891F11" w:rsidRDefault="00CD0E8F" w:rsidP="00CD0E8F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91F11">
        <w:rPr>
          <w:rFonts w:ascii="Times New Roman" w:hAnsi="Times New Roman" w:cs="Times New Roman"/>
          <w:noProof/>
          <w:sz w:val="24"/>
          <w:szCs w:val="24"/>
        </w:rPr>
        <w:t xml:space="preserve">Степенная функция </w:t>
      </w:r>
      <w:proofErr w:type="spellStart"/>
      <w:r w:rsidRPr="00891F11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proofErr w:type="spellEnd"/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1F11">
        <w:rPr>
          <w:rFonts w:ascii="Times New Roman" w:eastAsia="Symbol" w:hAnsi="Times New Roman" w:cs="Times New Roman"/>
          <w:sz w:val="24"/>
          <w:szCs w:val="24"/>
        </w:rPr>
        <w:t></w:t>
      </w:r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1F1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91F11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α</w:t>
      </w:r>
    </w:p>
    <w:p w:rsidR="00CD0E8F" w:rsidRPr="00891F11" w:rsidRDefault="00CD0E8F" w:rsidP="00CD0E8F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>Дробно–линейная функция</w:t>
      </w:r>
    </w:p>
    <w:p w:rsidR="00CD0E8F" w:rsidRPr="00891F11" w:rsidRDefault="00CD0E8F" w:rsidP="00CD0E8F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91F11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Показательная функция</w:t>
      </w:r>
      <w:r w:rsidRPr="00891F11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 xml:space="preserve"> </w:t>
      </w:r>
      <w:proofErr w:type="spellStart"/>
      <w:r w:rsidRPr="00891F11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y</w:t>
      </w:r>
      <w:proofErr w:type="spellEnd"/>
      <w:r w:rsidRPr="00891F11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 xml:space="preserve"> </w:t>
      </w:r>
      <w:r w:rsidRPr="00891F11">
        <w:rPr>
          <w:rFonts w:ascii="Times New Roman" w:eastAsia="Symbol" w:hAnsi="Times New Roman" w:cs="Times New Roman"/>
          <w:w w:val="95"/>
          <w:sz w:val="24"/>
          <w:szCs w:val="24"/>
        </w:rPr>
        <w:t></w:t>
      </w:r>
      <w:r w:rsidRPr="00891F11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 xml:space="preserve"> </w:t>
      </w:r>
      <w:proofErr w:type="spellStart"/>
      <w:r w:rsidRPr="00891F11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a</w:t>
      </w:r>
      <w:proofErr w:type="spellEnd"/>
      <w:r w:rsidRPr="00891F11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 xml:space="preserve"> </w:t>
      </w:r>
      <w:proofErr w:type="spellStart"/>
      <w:r w:rsidRPr="00891F11">
        <w:rPr>
          <w:rFonts w:ascii="Times New Roman" w:eastAsia="Times New Roman" w:hAnsi="Times New Roman" w:cs="Times New Roman"/>
          <w:i/>
          <w:iCs/>
          <w:w w:val="95"/>
          <w:sz w:val="24"/>
          <w:szCs w:val="24"/>
          <w:vertAlign w:val="superscript"/>
        </w:rPr>
        <w:t>x</w:t>
      </w:r>
      <w:proofErr w:type="spellEnd"/>
      <w:r w:rsidRPr="00891F11">
        <w:rPr>
          <w:rFonts w:ascii="Times New Roman" w:eastAsia="Times New Roman" w:hAnsi="Times New Roman" w:cs="Times New Roman"/>
          <w:i/>
          <w:iCs/>
          <w:w w:val="95"/>
          <w:sz w:val="24"/>
          <w:szCs w:val="24"/>
          <w:vertAlign w:val="superscript"/>
        </w:rPr>
        <w:t xml:space="preserve"> </w:t>
      </w:r>
    </w:p>
    <w:p w:rsidR="00CD0E8F" w:rsidRPr="00891F11" w:rsidRDefault="00CD0E8F" w:rsidP="00CD0E8F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>Логарифмы и их свойства</w:t>
      </w:r>
    </w:p>
    <w:p w:rsidR="00CD0E8F" w:rsidRPr="00891F11" w:rsidRDefault="00CD0E8F" w:rsidP="00CD0E8F">
      <w:pPr>
        <w:pStyle w:val="a5"/>
        <w:numPr>
          <w:ilvl w:val="1"/>
          <w:numId w:val="5"/>
        </w:numPr>
        <w:tabs>
          <w:tab w:val="left" w:pos="160"/>
        </w:tabs>
        <w:spacing w:line="35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Логарифмическая функция </w:t>
      </w:r>
      <w:proofErr w:type="spellStart"/>
      <w:r w:rsidRPr="00891F11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proofErr w:type="spellEnd"/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1F11">
        <w:rPr>
          <w:rFonts w:ascii="Times New Roman" w:eastAsia="Symbol" w:hAnsi="Times New Roman" w:cs="Times New Roman"/>
          <w:sz w:val="24"/>
          <w:szCs w:val="24"/>
        </w:rPr>
        <w:t></w:t>
      </w:r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F11">
        <w:rPr>
          <w:rFonts w:ascii="Times New Roman" w:eastAsia="Times New Roman" w:hAnsi="Times New Roman" w:cs="Times New Roman"/>
          <w:sz w:val="24"/>
          <w:szCs w:val="24"/>
        </w:rPr>
        <w:t>log</w:t>
      </w:r>
      <w:r w:rsidRPr="00891F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F1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proofErr w:type="spellEnd"/>
      <w:r w:rsidRPr="00891F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spellStart"/>
      <w:proofErr w:type="gramEnd"/>
      <w:r w:rsidRPr="00891F11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1F11">
        <w:rPr>
          <w:rFonts w:ascii="Times New Roman" w:eastAsia="Symbol" w:hAnsi="Times New Roman" w:cs="Times New Roman"/>
          <w:sz w:val="24"/>
          <w:szCs w:val="24"/>
        </w:rPr>
        <w:t></w:t>
      </w:r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1F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 xml:space="preserve"> ,  </w:t>
      </w:r>
      <w:proofErr w:type="spellStart"/>
      <w:r w:rsidRPr="00891F11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1F11">
        <w:rPr>
          <w:rFonts w:ascii="Times New Roman" w:eastAsia="Arial Unicode MS" w:hAnsi="Times New Roman" w:cs="Times New Roman"/>
          <w:sz w:val="24"/>
          <w:szCs w:val="24"/>
        </w:rPr>
        <w:t>≠</w:t>
      </w:r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1F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</w:p>
    <w:p w:rsidR="00CD0E8F" w:rsidRPr="00891F11" w:rsidRDefault="00891F11" w:rsidP="00CD0E8F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91F11">
        <w:rPr>
          <w:rFonts w:ascii="Times New Roman" w:eastAsia="Times New Roman" w:hAnsi="Times New Roman" w:cs="Times New Roman"/>
          <w:bCs/>
          <w:sz w:val="24"/>
          <w:szCs w:val="24"/>
        </w:rPr>
        <w:t>Геометрические преобразования графиков функций</w:t>
      </w:r>
    </w:p>
    <w:p w:rsidR="00891F11" w:rsidRDefault="00891F11" w:rsidP="006C3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66D0B" w:rsidRPr="00891F11" w:rsidRDefault="00891F11" w:rsidP="006C3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F11">
        <w:rPr>
          <w:rFonts w:ascii="Times New Roman" w:hAnsi="Times New Roman" w:cs="Times New Roman"/>
          <w:b/>
          <w:noProof/>
          <w:sz w:val="24"/>
          <w:szCs w:val="24"/>
        </w:rPr>
        <w:t>ЛЕКЦИЯ В СЛЕДУЮЩЕМ ФАЙЛЕ</w:t>
      </w:r>
    </w:p>
    <w:p w:rsidR="00566D0B" w:rsidRPr="00891F11" w:rsidRDefault="00566D0B" w:rsidP="009B73BA">
      <w:pPr>
        <w:rPr>
          <w:rFonts w:ascii="Times New Roman" w:hAnsi="Times New Roman" w:cs="Times New Roman"/>
          <w:sz w:val="24"/>
          <w:szCs w:val="24"/>
        </w:rPr>
      </w:pPr>
    </w:p>
    <w:sectPr w:rsidR="00566D0B" w:rsidRPr="00891F11" w:rsidSect="00891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s://studfile.net/html/2706/975/html_P9WwL3WgkG.3spn/img-xr0hCK.png" style="width:13.5pt;height:13.5pt;visibility:visible;mso-wrap-style:square" o:bullet="t">
        <v:imagedata r:id="rId1" o:title="img-xr0hCK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b/>
        <w:i w:val="0"/>
      </w:rPr>
    </w:lvl>
  </w:abstractNum>
  <w:abstractNum w:abstractNumId="2">
    <w:nsid w:val="00000015"/>
    <w:multiLevelType w:val="single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1E793C75"/>
    <w:multiLevelType w:val="multilevel"/>
    <w:tmpl w:val="2E96B0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98499A"/>
    <w:multiLevelType w:val="hybridMultilevel"/>
    <w:tmpl w:val="D866514A"/>
    <w:lvl w:ilvl="0" w:tplc="FA646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2B8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3CE6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6B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81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2E9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A7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25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E6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0EC"/>
    <w:rsid w:val="00095356"/>
    <w:rsid w:val="000B1FAC"/>
    <w:rsid w:val="0012393D"/>
    <w:rsid w:val="00291597"/>
    <w:rsid w:val="002B269E"/>
    <w:rsid w:val="002B60EC"/>
    <w:rsid w:val="002F727A"/>
    <w:rsid w:val="002F769A"/>
    <w:rsid w:val="00344450"/>
    <w:rsid w:val="00353096"/>
    <w:rsid w:val="00434BA1"/>
    <w:rsid w:val="00566D0B"/>
    <w:rsid w:val="006C3C22"/>
    <w:rsid w:val="006D65CA"/>
    <w:rsid w:val="00723834"/>
    <w:rsid w:val="00751BD5"/>
    <w:rsid w:val="007B55F9"/>
    <w:rsid w:val="007C53A2"/>
    <w:rsid w:val="007C7751"/>
    <w:rsid w:val="00812572"/>
    <w:rsid w:val="00856B87"/>
    <w:rsid w:val="00891F11"/>
    <w:rsid w:val="008A1C3F"/>
    <w:rsid w:val="008D635D"/>
    <w:rsid w:val="009A2223"/>
    <w:rsid w:val="009B73BA"/>
    <w:rsid w:val="00CC46EC"/>
    <w:rsid w:val="00CD0E8F"/>
    <w:rsid w:val="00E6100F"/>
    <w:rsid w:val="00F1418A"/>
    <w:rsid w:val="00F14A1C"/>
    <w:rsid w:val="00FE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97"/>
  </w:style>
  <w:style w:type="paragraph" w:styleId="1">
    <w:name w:val="heading 1"/>
    <w:basedOn w:val="a"/>
    <w:link w:val="10"/>
    <w:uiPriority w:val="9"/>
    <w:qFormat/>
    <w:rsid w:val="00344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EC"/>
    <w:rPr>
      <w:color w:val="0000FF"/>
      <w:u w:val="single"/>
    </w:rPr>
  </w:style>
  <w:style w:type="table" w:styleId="a4">
    <w:name w:val="Table Grid"/>
    <w:basedOn w:val="a1"/>
    <w:uiPriority w:val="59"/>
    <w:rsid w:val="000B1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55F9"/>
    <w:pPr>
      <w:ind w:left="720"/>
      <w:contextualSpacing/>
    </w:pPr>
  </w:style>
  <w:style w:type="character" w:styleId="a6">
    <w:name w:val="Strong"/>
    <w:basedOn w:val="a0"/>
    <w:uiPriority w:val="22"/>
    <w:qFormat/>
    <w:rsid w:val="00F1418A"/>
    <w:rPr>
      <w:b/>
      <w:bCs/>
    </w:rPr>
  </w:style>
  <w:style w:type="paragraph" w:styleId="a7">
    <w:name w:val="Normal (Web)"/>
    <w:basedOn w:val="a"/>
    <w:unhideWhenUsed/>
    <w:rsid w:val="00F1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7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45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boksi79@mail.ru" TargetMode="External"/><Relationship Id="rId5" Type="http://schemas.openxmlformats.org/officeDocument/2006/relationships/hyperlink" Target="https://vk.com/id346779366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2020-10-16T08:32:00Z</dcterms:created>
  <dcterms:modified xsi:type="dcterms:W3CDTF">2021-11-29T04:28:00Z</dcterms:modified>
</cp:coreProperties>
</file>